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Каминский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Каминский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Д.С.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Каминского Д.С.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Каминского Дмитрия Станиславовича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46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0412365400575004682415130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